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-716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0067-01-2024-003095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Самборский В.Т.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Самборский В.Т.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повесткой, в судебное заседание не явилась,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В.Т.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В.Т.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18810586231113022015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 статьи 12.7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4 - 6 статьи 12.23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Самборского В.Т.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Самборского В.Т.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Самборского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 двукратном размере суммы неуплаченного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0412365400675007162420147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0rplc-4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11rplc-29">
    <w:name w:val="cat-UserDefined grp-11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0rplc-49">
    <w:name w:val="cat-UserDefined grp-40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